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51" w:rsidRDefault="00F51F51"/>
    <w:p w:rsidR="00DD1E0D" w:rsidRPr="00AC5BDA" w:rsidRDefault="00DD1E0D" w:rsidP="00DD1E0D">
      <w:pPr>
        <w:spacing w:after="0"/>
        <w:rPr>
          <w:color w:val="2E74B5" w:themeColor="accent1" w:themeShade="BF"/>
        </w:rPr>
      </w:pPr>
      <w:r w:rsidRPr="00AC5BDA">
        <w:rPr>
          <w:rFonts w:eastAsia="Times New Roman" w:cs="Arial"/>
          <w:color w:val="2E74B5" w:themeColor="accent1" w:themeShade="BF"/>
          <w:sz w:val="24"/>
          <w:szCs w:val="24"/>
          <w:lang w:eastAsia="uk-UA"/>
        </w:rPr>
        <w:t xml:space="preserve">                                           </w:t>
      </w:r>
      <w:hyperlink r:id="rId7" w:history="1">
        <w:r w:rsidRPr="00AC5BDA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Зразок форми </w:t>
        </w:r>
        <w:r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Анонімного п</w:t>
        </w:r>
        <w:r w:rsidRPr="00AC5BDA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овідомлення про корупцію</w:t>
        </w:r>
      </w:hyperlink>
      <w:r w:rsidRPr="00AF28B3">
        <w:rPr>
          <w:rFonts w:eastAsia="Times New Roman" w:cs="Arial"/>
          <w:color w:val="2E74B5" w:themeColor="accent1" w:themeShade="BF"/>
          <w:sz w:val="24"/>
          <w:szCs w:val="24"/>
          <w:lang w:eastAsia="uk-UA"/>
        </w:rPr>
        <w:br/>
      </w:r>
    </w:p>
    <w:p w:rsidR="009329A0" w:rsidRPr="009329A0" w:rsidRDefault="00DD1E0D" w:rsidP="009329A0">
      <w:pPr>
        <w:spacing w:after="0"/>
        <w:ind w:left="5387" w:hanging="5387"/>
        <w:rPr>
          <w:rFonts w:eastAsia="Calibri" w:cs="Times New Roman"/>
          <w:sz w:val="22"/>
        </w:rPr>
      </w:pPr>
      <w:r w:rsidRPr="00DD1E0D">
        <w:rPr>
          <w:sz w:val="22"/>
        </w:rPr>
        <w:t xml:space="preserve">                                                                             </w:t>
      </w:r>
      <w:r w:rsidR="009329A0">
        <w:rPr>
          <w:sz w:val="22"/>
        </w:rPr>
        <w:t xml:space="preserve">                     </w:t>
      </w:r>
      <w:r w:rsidR="009329A0" w:rsidRPr="009329A0">
        <w:rPr>
          <w:rFonts w:eastAsia="Calibri" w:cs="Times New Roman"/>
          <w:sz w:val="22"/>
        </w:rPr>
        <w:t xml:space="preserve">Державна екологічна інспекція у      </w:t>
      </w:r>
    </w:p>
    <w:p w:rsidR="009329A0" w:rsidRPr="009329A0" w:rsidRDefault="009329A0" w:rsidP="009329A0">
      <w:pPr>
        <w:spacing w:after="0" w:line="276" w:lineRule="auto"/>
        <w:ind w:left="5387" w:hanging="5387"/>
        <w:rPr>
          <w:rFonts w:eastAsia="Calibri" w:cs="Times New Roman"/>
          <w:sz w:val="22"/>
        </w:rPr>
      </w:pPr>
      <w:r w:rsidRPr="009329A0">
        <w:rPr>
          <w:rFonts w:eastAsia="Calibri" w:cs="Times New Roman"/>
          <w:sz w:val="22"/>
        </w:rPr>
        <w:t xml:space="preserve">                                                                                                  Тернопільській області </w:t>
      </w:r>
    </w:p>
    <w:p w:rsidR="009329A0" w:rsidRPr="009329A0" w:rsidRDefault="009329A0" w:rsidP="009329A0">
      <w:pPr>
        <w:spacing w:after="0" w:line="276" w:lineRule="auto"/>
        <w:ind w:left="5387" w:hanging="5387"/>
        <w:rPr>
          <w:rFonts w:eastAsia="Calibri" w:cs="Times New Roman"/>
          <w:sz w:val="22"/>
        </w:rPr>
      </w:pPr>
      <w:r w:rsidRPr="009329A0">
        <w:rPr>
          <w:rFonts w:eastAsia="Calibri" w:cs="Times New Roman"/>
          <w:sz w:val="22"/>
        </w:rPr>
        <w:t xml:space="preserve">                                                                                                   вул.Шашкевича,3, м.Тернопіль, 46000</w:t>
      </w:r>
    </w:p>
    <w:p w:rsidR="009329A0" w:rsidRPr="009329A0" w:rsidRDefault="009329A0" w:rsidP="009329A0">
      <w:pPr>
        <w:spacing w:after="0" w:line="276" w:lineRule="auto"/>
        <w:rPr>
          <w:rFonts w:eastAsia="Calibri" w:cs="Times New Roman"/>
          <w:sz w:val="22"/>
        </w:rPr>
      </w:pPr>
      <w:r w:rsidRPr="009329A0">
        <w:rPr>
          <w:rFonts w:eastAsia="Calibri" w:cs="Times New Roman"/>
          <w:sz w:val="22"/>
        </w:rPr>
        <w:t xml:space="preserve">                                                                                                  </w:t>
      </w:r>
    </w:p>
    <w:p w:rsidR="009329A0" w:rsidRPr="009329A0" w:rsidRDefault="009329A0" w:rsidP="009329A0">
      <w:pPr>
        <w:spacing w:after="0" w:line="276" w:lineRule="auto"/>
        <w:rPr>
          <w:rFonts w:eastAsia="Calibri" w:cs="Times New Roman"/>
          <w:sz w:val="22"/>
        </w:rPr>
      </w:pPr>
      <w:r w:rsidRPr="009329A0">
        <w:rPr>
          <w:rFonts w:eastAsia="Calibri" w:cs="Times New Roman"/>
          <w:sz w:val="22"/>
        </w:rPr>
        <w:t xml:space="preserve">                                                                                                   _____________________________________ </w:t>
      </w:r>
    </w:p>
    <w:p w:rsidR="009329A0" w:rsidRPr="009329A0" w:rsidRDefault="009329A0" w:rsidP="009329A0">
      <w:pPr>
        <w:spacing w:after="0" w:line="276" w:lineRule="auto"/>
        <w:rPr>
          <w:rFonts w:eastAsia="Calibri" w:cs="Times New Roman"/>
          <w:sz w:val="22"/>
        </w:rPr>
      </w:pPr>
      <w:r w:rsidRPr="009329A0">
        <w:rPr>
          <w:rFonts w:eastAsia="Calibri" w:cs="Times New Roman"/>
          <w:sz w:val="22"/>
        </w:rPr>
        <w:t xml:space="preserve">                                                                                                  </w:t>
      </w:r>
      <w:r w:rsidRPr="009329A0">
        <w:rPr>
          <w:rFonts w:eastAsia="Calibri" w:cs="Times New Roman"/>
          <w:i/>
          <w:sz w:val="18"/>
          <w:szCs w:val="18"/>
        </w:rPr>
        <w:t>(поштова адреса заявника та контактний телефон)</w:t>
      </w:r>
      <w:r w:rsidRPr="009329A0">
        <w:rPr>
          <w:rFonts w:eastAsia="Calibri" w:cs="Times New Roman"/>
          <w:sz w:val="22"/>
        </w:rPr>
        <w:t xml:space="preserve"> </w:t>
      </w:r>
    </w:p>
    <w:p w:rsidR="009329A0" w:rsidRPr="009329A0" w:rsidRDefault="009329A0" w:rsidP="009329A0">
      <w:pPr>
        <w:spacing w:after="0" w:line="276" w:lineRule="auto"/>
        <w:rPr>
          <w:rFonts w:eastAsia="Calibri" w:cs="Times New Roman"/>
          <w:sz w:val="22"/>
        </w:rPr>
      </w:pPr>
      <w:r w:rsidRPr="009329A0">
        <w:rPr>
          <w:rFonts w:eastAsia="Calibri" w:cs="Times New Roman"/>
          <w:sz w:val="22"/>
        </w:rPr>
        <w:t xml:space="preserve">                                                                                                   _____________________________________ </w:t>
      </w:r>
    </w:p>
    <w:p w:rsidR="009329A0" w:rsidRPr="009329A0" w:rsidRDefault="009329A0" w:rsidP="009329A0">
      <w:pPr>
        <w:spacing w:after="0" w:line="276" w:lineRule="auto"/>
        <w:rPr>
          <w:rFonts w:eastAsia="Calibri" w:cs="Times New Roman"/>
          <w:i/>
          <w:sz w:val="18"/>
          <w:szCs w:val="18"/>
        </w:rPr>
      </w:pPr>
      <w:r w:rsidRPr="009329A0">
        <w:rPr>
          <w:rFonts w:eastAsia="Calibri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(електронна адреса заявника) </w:t>
      </w:r>
    </w:p>
    <w:p w:rsidR="00CE0B17" w:rsidRPr="00DD1E0D" w:rsidRDefault="00CE0B17" w:rsidP="009329A0">
      <w:pPr>
        <w:spacing w:after="0"/>
        <w:ind w:left="5954" w:hanging="5954"/>
        <w:rPr>
          <w:sz w:val="22"/>
        </w:rPr>
      </w:pPr>
    </w:p>
    <w:p w:rsidR="00CE0B17" w:rsidRPr="00DD1E0D" w:rsidRDefault="00CE0B17" w:rsidP="00CE0B17">
      <w:pPr>
        <w:jc w:val="center"/>
        <w:rPr>
          <w:b/>
          <w:sz w:val="22"/>
        </w:rPr>
      </w:pPr>
      <w:r w:rsidRPr="00DD1E0D">
        <w:rPr>
          <w:b/>
          <w:sz w:val="22"/>
        </w:rPr>
        <w:t>Анонімне повідомлення про корупцію</w:t>
      </w: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</w:tbl>
    <w:p w:rsidR="00CE0B17" w:rsidRPr="00DD1E0D" w:rsidRDefault="00CE0B17">
      <w:pPr>
        <w:rPr>
          <w:sz w:val="22"/>
        </w:rPr>
      </w:pPr>
    </w:p>
    <w:p w:rsidR="00CE0B17" w:rsidRPr="00DD1E0D" w:rsidRDefault="00CE0B17">
      <w:pPr>
        <w:rPr>
          <w:sz w:val="22"/>
        </w:rPr>
      </w:pPr>
    </w:p>
    <w:p w:rsidR="00B6758C" w:rsidRPr="00DD1E0D" w:rsidRDefault="00B6758C" w:rsidP="00B6758C">
      <w:pPr>
        <w:spacing w:after="0"/>
        <w:rPr>
          <w:b/>
          <w:sz w:val="22"/>
        </w:rPr>
      </w:pPr>
    </w:p>
    <w:p w:rsidR="00B6758C" w:rsidRPr="00DD1E0D" w:rsidRDefault="00B6758C" w:rsidP="00B6758C">
      <w:pPr>
        <w:spacing w:after="0"/>
        <w:rPr>
          <w:b/>
          <w:sz w:val="22"/>
        </w:rPr>
      </w:pPr>
    </w:p>
    <w:p w:rsidR="00CE0B17" w:rsidRPr="00DD1E0D" w:rsidRDefault="00CE0B17" w:rsidP="00B6758C">
      <w:pPr>
        <w:spacing w:after="0"/>
        <w:rPr>
          <w:b/>
          <w:sz w:val="22"/>
        </w:rPr>
      </w:pPr>
      <w:r w:rsidRPr="00DD1E0D">
        <w:rPr>
          <w:b/>
          <w:sz w:val="22"/>
        </w:rPr>
        <w:t>__________</w:t>
      </w:r>
    </w:p>
    <w:p w:rsidR="00CE0B17" w:rsidRPr="004508DB" w:rsidRDefault="00CE0B17" w:rsidP="00B6758C">
      <w:pPr>
        <w:spacing w:after="0"/>
        <w:rPr>
          <w:sz w:val="24"/>
          <w:szCs w:val="24"/>
        </w:rPr>
      </w:pPr>
      <w:r w:rsidRPr="004508DB">
        <w:rPr>
          <w:sz w:val="24"/>
          <w:szCs w:val="24"/>
        </w:rPr>
        <w:t xml:space="preserve">    (дата)                                                                                </w:t>
      </w:r>
    </w:p>
    <w:sectPr w:rsidR="00CE0B17" w:rsidRPr="004508DB" w:rsidSect="00CE0B1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2E" w:rsidRDefault="00EE282E" w:rsidP="00CE0B17">
      <w:pPr>
        <w:spacing w:after="0" w:line="240" w:lineRule="auto"/>
      </w:pPr>
      <w:r>
        <w:separator/>
      </w:r>
    </w:p>
  </w:endnote>
  <w:endnote w:type="continuationSeparator" w:id="0">
    <w:p w:rsidR="00EE282E" w:rsidRDefault="00EE282E" w:rsidP="00CE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2E" w:rsidRDefault="00EE282E" w:rsidP="00CE0B17">
      <w:pPr>
        <w:spacing w:after="0" w:line="240" w:lineRule="auto"/>
      </w:pPr>
      <w:r>
        <w:separator/>
      </w:r>
    </w:p>
  </w:footnote>
  <w:footnote w:type="continuationSeparator" w:id="0">
    <w:p w:rsidR="00EE282E" w:rsidRDefault="00EE282E" w:rsidP="00CE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7"/>
    <w:rsid w:val="00065AB8"/>
    <w:rsid w:val="00113711"/>
    <w:rsid w:val="002B352B"/>
    <w:rsid w:val="003A089B"/>
    <w:rsid w:val="004508DB"/>
    <w:rsid w:val="007C4E34"/>
    <w:rsid w:val="009329A0"/>
    <w:rsid w:val="00A40449"/>
    <w:rsid w:val="00B6758C"/>
    <w:rsid w:val="00CE0B17"/>
    <w:rsid w:val="00DD1E0D"/>
    <w:rsid w:val="00E91C38"/>
    <w:rsid w:val="00EE282E"/>
    <w:rsid w:val="00F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7A059-CA96-4383-BDBE-E9193DD1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0B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0B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0B1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AB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6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zk.gov.ua/sites/default/files/docs/2017/zrazokpovidomlen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41F0-D8D5-4AF9-8E29-3789770E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Мітюхіна (HCJ-MONO0609 - v.mituhina)</dc:creator>
  <cp:keywords/>
  <dc:description/>
  <cp:lastModifiedBy>Користувач Windows</cp:lastModifiedBy>
  <cp:revision>7</cp:revision>
  <cp:lastPrinted>2019-03-07T09:06:00Z</cp:lastPrinted>
  <dcterms:created xsi:type="dcterms:W3CDTF">2019-03-07T08:12:00Z</dcterms:created>
  <dcterms:modified xsi:type="dcterms:W3CDTF">2020-08-18T08:29:00Z</dcterms:modified>
</cp:coreProperties>
</file>